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Revolutionary War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Required colonists to buy special tax stamps for all kinds of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Englands name for the French and Indian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Allowed british east india company to sell tea directly to the colonists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Protest against the Tea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Published the Common Sense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Taxed glass, lead, paint, paper and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house british troops and take care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Tension between colonists and red coats peaked and a fight broke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served as Commander-in-Chief of the Continental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Kings response to the Boston Tea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Author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person to be killed in the Boston Massacre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Rode the midnight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Tax on all sugar prodects including molasses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War Crossword Puzzle</dc:title>
  <dcterms:created xsi:type="dcterms:W3CDTF">2021-10-11T15:33:26Z</dcterms:created>
  <dcterms:modified xsi:type="dcterms:W3CDTF">2021-10-11T15:33:26Z</dcterms:modified>
</cp:coreProperties>
</file>