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Revolutionary War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Colonists who stayed loyal to the British during the Revolutionary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a financier of the Revolutionary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elected governor in Virginia. He said "Give me liberty or give me death".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secret organization made up of colonists that fought for the rights of the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second meeting between a group of colonies representatives before the Revolutionary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a black spy and double-agent in the American Revolution. Hint: J---- A--------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was a patriot in the American Revolution. He was the first African American to be elected to public office in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the 3rd President of the U.S and one of the Founding Fathers.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Colonists of the thirteen Colonies who disagreed with British rule during the American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An aristocrat born in Spain who helped fight the British in Alabama, Louisiana and Florida.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President of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was one of the Founding Fathers of the U.S. He helped organize the Boston Tea Party and begin the Stamp Act protests.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was the King of Britain during the Revolutionary War. He imposed many taxes on the colonies, causing them to rebel against him.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She was John Adam's Wife and John Quincy Adam's mother.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was the U.S first naval commander during the Revolutionary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Governments organized by Patriot leaders before the Revolutionary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first person killed during the Boston Massacre and he was a run-away slave.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fought fin the Revolutionary War and he was known as the "Hero of Two Worlds"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was the leader of the American Revolution and 2nd President of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commonly known as the "Father of Liberalism". He believed that everyone should have a right to life, liberty and property.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meeting between a  group of colonies representatives before the Revolutionary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alerted the colonial militia to get ready before the Lexington and Concord Battles.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was a writer who wrote about independence from Britain during the Revolutionary 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was a traitor and he changed sides from the U.S to the British.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was the writer of "Common Sense" and he advocated independence from Britain.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Colonists were ready for military duty. They trained and developed war tactics.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War Crossword</dc:title>
  <dcterms:created xsi:type="dcterms:W3CDTF">2021-10-11T15:34:18Z</dcterms:created>
  <dcterms:modified xsi:type="dcterms:W3CDTF">2021-10-11T15:34:18Z</dcterms:modified>
</cp:coreProperties>
</file>