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Revolutionary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Turning point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happened before the British attack on Albany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General of the Continental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who does not support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who supports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Cornwallis surrended too the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enlist in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Creator of Sons of Liberty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 of "Common Sense" and "The Crisis"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hired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Captured Philadelphia and does not follow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Peace treaty too end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Winter Camp of George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Americans lost because they ran out of ammo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Commanded the British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crucial victories for the Continental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leave without permission or intent to come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war started. Shot heard 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earlier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 Word Search</dc:title>
  <dcterms:created xsi:type="dcterms:W3CDTF">2021-10-11T15:33:43Z</dcterms:created>
  <dcterms:modified xsi:type="dcterms:W3CDTF">2021-10-11T15:33:43Z</dcterms:modified>
</cp:coreProperties>
</file>