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Revolutionary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Tax on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tax on tea towards the colonists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Taxed the clothes imported by Britain the the colonies.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the general of the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the colonists dumped all the tea into the Boston Harbor.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document signed stating that America is no longer a part of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massacre towards the colonists which sparked the start of the revolution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LOYAL to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Articles of ____ was the first American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Battle of ____ and Concord.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Tax on malasses/sugar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Warned the colonists "the British are coming!"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of Liberty were a group of people that organized a resistance towards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and Indian war was when the British attack the French and Native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 Jefferson wrote the Declaration of Independence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War</dc:title>
  <dcterms:created xsi:type="dcterms:W3CDTF">2021-10-11T15:34:04Z</dcterms:created>
  <dcterms:modified xsi:type="dcterms:W3CDTF">2021-10-11T15:34:04Z</dcterms:modified>
</cp:coreProperties>
</file>