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Boston Tea Party    </w:t>
      </w:r>
      <w:r>
        <w:t xml:space="preserve">   George III    </w:t>
      </w:r>
      <w:r>
        <w:t xml:space="preserve">   Government debt     </w:t>
      </w:r>
      <w:r>
        <w:t xml:space="preserve">   Money    </w:t>
      </w:r>
      <w:r>
        <w:t xml:space="preserve">   Louis XVI    </w:t>
      </w:r>
      <w:r>
        <w:t xml:space="preserve">   Starvation    </w:t>
      </w:r>
      <w:r>
        <w:t xml:space="preserve">   High Taxes    </w:t>
      </w:r>
      <w:r>
        <w:t xml:space="preserve">   Foreign Trade    </w:t>
      </w:r>
      <w:r>
        <w:t xml:space="preserve">   France    </w:t>
      </w:r>
      <w:r>
        <w:t xml:space="preserve">   Great Rebellion    </w:t>
      </w:r>
      <w:r>
        <w:t xml:space="preserve">   Europeans    </w:t>
      </w:r>
      <w:r>
        <w:t xml:space="preserve">   Fighting    </w:t>
      </w:r>
      <w:r>
        <w:t xml:space="preserve">   French    </w:t>
      </w:r>
      <w:r>
        <w:t xml:space="preserve">   British troops    </w:t>
      </w:r>
      <w:r>
        <w:t xml:space="preserve">   Slaves    </w:t>
      </w:r>
      <w:r>
        <w:t xml:space="preserve">   Haitian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Revolutions</dc:title>
  <dcterms:created xsi:type="dcterms:W3CDTF">2021-10-11T15:33:30Z</dcterms:created>
  <dcterms:modified xsi:type="dcterms:W3CDTF">2021-10-11T15:33:30Z</dcterms:modified>
</cp:coreProperties>
</file>