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Reyna's Titanic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part of the Titanic to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ship that sunk on April 15, 1912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larger than a boat to transfer people and/or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last part of the Titanic to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section on a passenger ship in the past where passengers who had the cheapest tickets would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those who remain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middle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wealthiest man on the Titanic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means "unable to sink"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captain of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lowest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caused the Titanic to sink; large mass of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ship known for rescuing the survivors of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highest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boats kept on ships in case of an emergency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Reyna's Titanic Crossword Puzzle</dc:title>
  <dcterms:created xsi:type="dcterms:W3CDTF">2021-10-11T15:33:44Z</dcterms:created>
  <dcterms:modified xsi:type="dcterms:W3CDTF">2021-10-11T15:33:44Z</dcterms:modified>
</cp:coreProperties>
</file>