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Rhetorical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speakers/writers intend to express meanings of words differently than their literal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sentence begins and ends with the same word/clause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Speaker, Audience,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an author goes back and corrects a statement they just said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word or phrase is repeated in various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basis of mutual interest or agreement that's found in the course of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inversion of the normal order of words, especially for the sake of emphasis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 of a word in a way that is not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statement of what has already been covered and what will be said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Syllogism (logical argument) in which the major premise is unstated but meant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figure of speech in which a part is made to represent the whole or vice versa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Devices</dc:title>
  <dcterms:created xsi:type="dcterms:W3CDTF">2021-10-11T15:34:05Z</dcterms:created>
  <dcterms:modified xsi:type="dcterms:W3CDTF">2021-10-11T15:34:05Z</dcterms:modified>
</cp:coreProperties>
</file>