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Rheumatology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Psoriatic    </w:t>
      </w:r>
      <w:r>
        <w:t xml:space="preserve">   Gout    </w:t>
      </w:r>
      <w:r>
        <w:t xml:space="preserve">   Osteoporosis    </w:t>
      </w:r>
      <w:r>
        <w:t xml:space="preserve">   Osteoarthritis    </w:t>
      </w:r>
      <w:r>
        <w:t xml:space="preserve">   Polymyositis    </w:t>
      </w:r>
      <w:r>
        <w:t xml:space="preserve">   Scleroderma    </w:t>
      </w:r>
      <w:r>
        <w:t xml:space="preserve">   Myalgia    </w:t>
      </w:r>
      <w:r>
        <w:t xml:space="preserve">   Polymyalgia    </w:t>
      </w:r>
      <w:r>
        <w:t xml:space="preserve">   Dermatomyositis    </w:t>
      </w:r>
      <w:r>
        <w:t xml:space="preserve">   Pain    </w:t>
      </w:r>
      <w:r>
        <w:t xml:space="preserve">   Joints    </w:t>
      </w:r>
      <w:r>
        <w:t xml:space="preserve">   Lupus    </w:t>
      </w:r>
      <w:r>
        <w:t xml:space="preserve">   Psoriasis    </w:t>
      </w:r>
      <w:r>
        <w:t xml:space="preserve">   Arthritis    </w:t>
      </w:r>
      <w:r>
        <w:t xml:space="preserve">   Rheumatoid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Rheumatology Words</dc:title>
  <dcterms:created xsi:type="dcterms:W3CDTF">2021-10-11T15:34:44Z</dcterms:created>
  <dcterms:modified xsi:type="dcterms:W3CDTF">2021-10-11T15:34:44Z</dcterms:modified>
</cp:coreProperties>
</file>