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Rhythm and pulse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strong, regular repeated pattern of movement or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intervals of silence in pieces of music, marked by symbols indicating the length of the pause.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form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notes sounded together to harmonize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pace a section of music is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Played briskly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Equals one beat in a whole note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whole note/note that counts for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note having the time value of an eighth of a semibreve or half a crotchet, represented by a large dot with a hooked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Increases a note by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note having the time value of a quarter of a semibreve or half a minim, represented by a large solid dot with a plain 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half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musical beat or other regular rhythm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speed at which music is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Joins two notes together to make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 and pulse </dc:title>
  <dcterms:created xsi:type="dcterms:W3CDTF">2021-10-12T20:31:04Z</dcterms:created>
  <dcterms:modified xsi:type="dcterms:W3CDTF">2021-10-12T20:31:04Z</dcterms:modified>
</cp:coreProperties>
</file>