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Richard Nixon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President Ford    </w:t>
      </w:r>
      <w:r>
        <w:t xml:space="preserve">   Eisenhower    </w:t>
      </w:r>
      <w:r>
        <w:t xml:space="preserve">   Harvard     </w:t>
      </w:r>
      <w:r>
        <w:t xml:space="preserve">   Wittier    </w:t>
      </w:r>
      <w:r>
        <w:t xml:space="preserve">   lemon     </w:t>
      </w:r>
      <w:r>
        <w:t xml:space="preserve">   California     </w:t>
      </w:r>
      <w:r>
        <w:t xml:space="preserve">   January    </w:t>
      </w:r>
      <w:r>
        <w:t xml:space="preserve">   resigned     </w:t>
      </w:r>
      <w:r>
        <w:t xml:space="preserve">   orange juice     </w:t>
      </w:r>
      <w:r>
        <w:t xml:space="preserve">   football    </w:t>
      </w:r>
      <w:r>
        <w:t xml:space="preserve">   five    </w:t>
      </w:r>
      <w:r>
        <w:t xml:space="preserve">   Community theater     </w:t>
      </w:r>
      <w:r>
        <w:t xml:space="preserve">   Milhous    </w:t>
      </w:r>
      <w:r>
        <w:t xml:space="preserve">   Lee Harvey     </w:t>
      </w:r>
      <w:r>
        <w:t xml:space="preserve">   china    </w:t>
      </w:r>
      <w:r>
        <w:t xml:space="preserve">   Munich    </w:t>
      </w:r>
      <w:r>
        <w:t xml:space="preserve">   state of the union address     </w:t>
      </w:r>
      <w:r>
        <w:t xml:space="preserve">   energy crisis    </w:t>
      </w:r>
      <w:r>
        <w:t xml:space="preserve">   president    </w:t>
      </w:r>
      <w:r>
        <w:t xml:space="preserve">   thirty seventh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Nixon</dc:title>
  <dcterms:created xsi:type="dcterms:W3CDTF">2021-10-11T15:34:14Z</dcterms:created>
  <dcterms:modified xsi:type="dcterms:W3CDTF">2021-10-11T15:34:14Z</dcterms:modified>
</cp:coreProperties>
</file>