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Rick &amp; Morty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Antsinmyeyes Johnson    </w:t>
      </w:r>
      <w:r>
        <w:t xml:space="preserve">   Arthicia    </w:t>
      </w:r>
      <w:r>
        <w:t xml:space="preserve">   Beth    </w:t>
      </w:r>
      <w:r>
        <w:t xml:space="preserve">   Blim blam    </w:t>
      </w:r>
      <w:r>
        <w:t xml:space="preserve">   Cronenberg    </w:t>
      </w:r>
      <w:r>
        <w:t xml:space="preserve">   Dr xenon bloom    </w:t>
      </w:r>
      <w:r>
        <w:t xml:space="preserve">   Evil morty    </w:t>
      </w:r>
      <w:r>
        <w:t xml:space="preserve">   Eyeholesman    </w:t>
      </w:r>
      <w:r>
        <w:t xml:space="preserve">   Garmarnarnar    </w:t>
      </w:r>
      <w:r>
        <w:t xml:space="preserve">   Gazorpazorpfield    </w:t>
      </w:r>
      <w:r>
        <w:t xml:space="preserve">   Gearhead    </w:t>
      </w:r>
      <w:r>
        <w:t xml:space="preserve">   Gearsticles    </w:t>
      </w:r>
      <w:r>
        <w:t xml:space="preserve">   Hamurai    </w:t>
      </w:r>
      <w:r>
        <w:t xml:space="preserve">   Jerry    </w:t>
      </w:r>
      <w:r>
        <w:t xml:space="preserve">   Kevin    </w:t>
      </w:r>
      <w:r>
        <w:t xml:space="preserve">   King flippy wips    </w:t>
      </w:r>
      <w:r>
        <w:t xml:space="preserve">   Krombopulos micheal    </w:t>
      </w:r>
      <w:r>
        <w:t xml:space="preserve">   Little dipper    </w:t>
      </w:r>
      <w:r>
        <w:t xml:space="preserve">   Morty    </w:t>
      </w:r>
      <w:r>
        <w:t xml:space="preserve">   Mr poopybutthole    </w:t>
      </w:r>
      <w:r>
        <w:t xml:space="preserve">   Mrs sullivan    </w:t>
      </w:r>
      <w:r>
        <w:t xml:space="preserve">   Octopus man    </w:t>
      </w:r>
      <w:r>
        <w:t xml:space="preserve">   Pencilvestyr    </w:t>
      </w:r>
      <w:r>
        <w:t xml:space="preserve">   Prince nebulous    </w:t>
      </w:r>
      <w:r>
        <w:t xml:space="preserve">   Revolio clockberg    </w:t>
      </w:r>
      <w:r>
        <w:t xml:space="preserve">   Rick sanchez    </w:t>
      </w:r>
      <w:r>
        <w:t xml:space="preserve">   Shrimpy pibbles    </w:t>
      </w:r>
      <w:r>
        <w:t xml:space="preserve">   Sleepy gary    </w:t>
      </w:r>
      <w:r>
        <w:t xml:space="preserve">   Squanchy    </w:t>
      </w:r>
      <w:r>
        <w:t xml:space="preserve">   Steally    </w:t>
      </w:r>
      <w:r>
        <w:t xml:space="preserve">   Strawberry smiggles    </w:t>
      </w:r>
      <w:r>
        <w:t xml:space="preserve">   Summer    </w:t>
      </w:r>
      <w:r>
        <w:t xml:space="preserve">   Tinkles    </w:t>
      </w:r>
      <w:r>
        <w:t xml:space="preserve">   Tiny rick    </w:t>
      </w:r>
      <w:r>
        <w:t xml:space="preserve">   Tophat jones    </w:t>
      </w:r>
      <w:r>
        <w:t xml:space="preserve">   Unity    </w:t>
      </w:r>
      <w:r>
        <w:t xml:space="preserve">   Zigerions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 &amp; Morty</dc:title>
  <dcterms:created xsi:type="dcterms:W3CDTF">2021-10-11T15:34:52Z</dcterms:created>
  <dcterms:modified xsi:type="dcterms:W3CDTF">2021-10-11T15:34:52Z</dcterms:modified>
</cp:coreProperties>
</file>