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Riddle Rock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walk    </w:t>
      </w:r>
      <w:r>
        <w:t xml:space="preserve">   throw    </w:t>
      </w:r>
      <w:r>
        <w:t xml:space="preserve">   strike    </w:t>
      </w:r>
      <w:r>
        <w:t xml:space="preserve">   steal    </w:t>
      </w:r>
      <w:r>
        <w:t xml:space="preserve">   slide    </w:t>
      </w:r>
      <w:r>
        <w:t xml:space="preserve">   shortstop    </w:t>
      </w:r>
      <w:r>
        <w:t xml:space="preserve">   scoreboard    </w:t>
      </w:r>
      <w:r>
        <w:t xml:space="preserve">   runner    </w:t>
      </w:r>
      <w:r>
        <w:t xml:space="preserve">   pitcher    </w:t>
      </w:r>
      <w:r>
        <w:t xml:space="preserve">   league    </w:t>
      </w:r>
      <w:r>
        <w:t xml:space="preserve">   inning    </w:t>
      </w:r>
      <w:r>
        <w:t xml:space="preserve">   hit    </w:t>
      </w:r>
      <w:r>
        <w:t xml:space="preserve">   glove    </w:t>
      </w:r>
      <w:r>
        <w:t xml:space="preserve">   foul    </w:t>
      </w:r>
      <w:r>
        <w:t xml:space="preserve">   umpire    </w:t>
      </w:r>
      <w:r>
        <w:t xml:space="preserve">   field    </w:t>
      </w:r>
      <w:r>
        <w:t xml:space="preserve">   fence    </w:t>
      </w:r>
      <w:r>
        <w:t xml:space="preserve">   dugout    </w:t>
      </w:r>
      <w:r>
        <w:t xml:space="preserve">   curve    </w:t>
      </w:r>
      <w:r>
        <w:t xml:space="preserve">   coach    </w:t>
      </w:r>
      <w:r>
        <w:t xml:space="preserve">   catch    </w:t>
      </w:r>
      <w:r>
        <w:t xml:space="preserve">   bunt    </w:t>
      </w:r>
      <w:r>
        <w:t xml:space="preserve">   bat    </w:t>
      </w:r>
      <w:r>
        <w:t xml:space="preserve">   cap    </w:t>
      </w:r>
      <w:r>
        <w:t xml:space="preserve">   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Riddle Rock Puzzle</dc:title>
  <dcterms:created xsi:type="dcterms:W3CDTF">2021-10-11T15:35:52Z</dcterms:created>
  <dcterms:modified xsi:type="dcterms:W3CDTF">2021-10-11T15:35:52Z</dcterms:modified>
</cp:coreProperties>
</file>