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Ridge Kids Summer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Ridge Kids Summer Word Search</dc:title>
  <dcterms:created xsi:type="dcterms:W3CDTF">2022-09-09T20:50:56Z</dcterms:created>
  <dcterms:modified xsi:type="dcterms:W3CDTF">2022-09-09T20:50:56Z</dcterms:modified>
</cp:coreProperties>
</file>