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Right triangle and trigonometry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other two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trig ratio, opposite over adjacent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trig ratio, adjacent over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across from the theta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set of three integers a, b, c which form the sides of a right angled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side opposite the right angle is the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says that the square of the length of the hypotenuse equals the sum of the squares of the lengths of the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study of the relationship of the sides and angles of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isosceles right triangles sometimes referred as, acute angles are equal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perform the opposite operations that the sine, cosine, tangent, secant, cosecant and cotangent perform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angle which the plane descends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special right triangle has acute angles measuring 30 and 60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a right angle, which measures 90 degrees and two acute angles each 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angle between a horizontal line and the line of sight to an object above the horizontal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trig ratios, opposite over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adjacent next to the theta angle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and trigonometry </dc:title>
  <dcterms:created xsi:type="dcterms:W3CDTF">2021-10-11T15:35:11Z</dcterms:created>
  <dcterms:modified xsi:type="dcterms:W3CDTF">2021-10-11T15:35:11Z</dcterms:modified>
</cp:coreProperties>
</file>