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Rikki-Tikki-Tavi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Bungalow    </w:t>
      </w:r>
      <w:r>
        <w:t xml:space="preserve">   Cobra    </w:t>
      </w:r>
      <w:r>
        <w:t xml:space="preserve">   Mongoose    </w:t>
      </w:r>
      <w:r>
        <w:t xml:space="preserve">   Alliteration    </w:t>
      </w:r>
      <w:r>
        <w:t xml:space="preserve">   Personification    </w:t>
      </w:r>
      <w:r>
        <w:t xml:space="preserve">   Cunningly    </w:t>
      </w:r>
      <w:r>
        <w:t xml:space="preserve">   Consolation    </w:t>
      </w:r>
      <w:r>
        <w:t xml:space="preserve">   Mourning    </w:t>
      </w:r>
      <w:r>
        <w:t xml:space="preserve">   Veranda    </w:t>
      </w:r>
      <w:r>
        <w:t xml:space="preserve">   Immensely    </w:t>
      </w:r>
      <w:r>
        <w:t xml:space="preserve">   Revived    </w:t>
      </w:r>
      <w:r>
        <w:t xml:space="preserve">   Teddy    </w:t>
      </w:r>
      <w:r>
        <w:t xml:space="preserve">   Nagaina    </w:t>
      </w:r>
      <w:r>
        <w:t xml:space="preserve">   Nag    </w:t>
      </w:r>
      <w:r>
        <w:t xml:space="preserve">   Rikki Tikki Tavi    </w:t>
      </w:r>
      <w:r>
        <w:t xml:space="preserve">   Chuchundra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Rikki-Tikki-Tavi</dc:title>
  <dcterms:created xsi:type="dcterms:W3CDTF">2021-10-11T15:35:16Z</dcterms:created>
  <dcterms:modified xsi:type="dcterms:W3CDTF">2021-10-11T15:35:16Z</dcterms:modified>
</cp:coreProperties>
</file>