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Rikki-Tikki-Tavi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rodent; basically a bigger 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wife of Nag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general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animal species of RikkiTikki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brown or green colored snake that feed on mice andlizards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 in this story, he is a mongoose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comforts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wake up; become 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house in which the humans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run quickly, with hurried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clever way that is used to decieve or 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shrink or crouch down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bird that is RikkiTikki's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male snake that RikkiTikki fights</w:t>
            </w:r>
          </w:p>
        </w:tc>
      </w:tr>
    </w:tbl>
    <w:p>
      <w:pPr>
        <w:pStyle w:val="WordBankMedium"/>
      </w:pPr>
      <w:r>
        <w:t xml:space="preserve">   revive    </w:t>
      </w:r>
      <w:r>
        <w:t xml:space="preserve">   RikkiTikkiTavi    </w:t>
      </w:r>
      <w:r>
        <w:t xml:space="preserve">   cunningly    </w:t>
      </w:r>
      <w:r>
        <w:t xml:space="preserve">   cobra    </w:t>
      </w:r>
      <w:r>
        <w:t xml:space="preserve">   India    </w:t>
      </w:r>
      <w:r>
        <w:t xml:space="preserve">   Rudyard Kipling    </w:t>
      </w:r>
      <w:r>
        <w:t xml:space="preserve">   scuttle    </w:t>
      </w:r>
      <w:r>
        <w:t xml:space="preserve">   cower    </w:t>
      </w:r>
      <w:r>
        <w:t xml:space="preserve">   bungalow    </w:t>
      </w:r>
      <w:r>
        <w:t xml:space="preserve">   Nag    </w:t>
      </w:r>
      <w:r>
        <w:t xml:space="preserve">   Nagaina    </w:t>
      </w:r>
      <w:r>
        <w:t xml:space="preserve">   consolation    </w:t>
      </w:r>
      <w:r>
        <w:t xml:space="preserve">   Darzee    </w:t>
      </w:r>
      <w:r>
        <w:t xml:space="preserve">   mongoose    </w:t>
      </w:r>
      <w:r>
        <w:t xml:space="preserve">   muskrat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Rikki-Tikki-Tavi Crossword Puzzle</dc:title>
  <dcterms:created xsi:type="dcterms:W3CDTF">2021-10-11T15:35:56Z</dcterms:created>
  <dcterms:modified xsi:type="dcterms:W3CDTF">2021-10-11T15:35:56Z</dcterms:modified>
</cp:coreProperties>
</file>