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Rikki-Tikki-Tavi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large rodent; basically a bigger rat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wife of Nag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general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animal species of RikkiTikki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brown or green colored snake that feed on mice andlizards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main character in this story, he is a mongoose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something that comforts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wake up; become conscious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small house in which the humans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run quickly, with hurried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clever way that is used to decieve or trick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shrink or crouch down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bird that is RikkiTikki's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male snake that RikkiTikki fights</w:t>
            </w:r>
          </w:p>
        </w:tc>
      </w:tr>
    </w:tbl>
    <w:p>
      <w:pPr>
        <w:pStyle w:val="WordBankMedium"/>
      </w:pPr>
      <w:r>
        <w:t xml:space="preserve">   revive    </w:t>
      </w:r>
      <w:r>
        <w:t xml:space="preserve">   RikkiTikkiTavi    </w:t>
      </w:r>
      <w:r>
        <w:t xml:space="preserve">   cunningly    </w:t>
      </w:r>
      <w:r>
        <w:t xml:space="preserve">   cobra    </w:t>
      </w:r>
      <w:r>
        <w:t xml:space="preserve">   India    </w:t>
      </w:r>
      <w:r>
        <w:t xml:space="preserve">   Rudyard Kipling    </w:t>
      </w:r>
      <w:r>
        <w:t xml:space="preserve">   scuttle    </w:t>
      </w:r>
      <w:r>
        <w:t xml:space="preserve">   cower    </w:t>
      </w:r>
      <w:r>
        <w:t xml:space="preserve">   bungalow    </w:t>
      </w:r>
      <w:r>
        <w:t xml:space="preserve">   Nag    </w:t>
      </w:r>
      <w:r>
        <w:t xml:space="preserve">   Nagaina    </w:t>
      </w:r>
      <w:r>
        <w:t xml:space="preserve">   consolation    </w:t>
      </w:r>
      <w:r>
        <w:t xml:space="preserve">   Darzee    </w:t>
      </w:r>
      <w:r>
        <w:t xml:space="preserve">   mongoose    </w:t>
      </w:r>
      <w:r>
        <w:t xml:space="preserve">   muskrat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Rikki-Tikki-Tavi Crossword Puzzle</dc:title>
  <dcterms:created xsi:type="dcterms:W3CDTF">2021-10-11T15:35:57Z</dcterms:created>
  <dcterms:modified xsi:type="dcterms:W3CDTF">2021-10-11T15:35:57Z</dcterms:modified>
</cp:coreProperties>
</file>