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Rikki Tikki Tavi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Wet and dirty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Firm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one-story house or cottage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end of existence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stroke or blow given with or as if with a whip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undertaking that is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turn or twist the body with winding 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great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bunch or bundle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expose oneself to or enjoy a pleasant warmth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crouch or draw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high-pitched harsh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smear or blur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way of walking or 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Came back to consciousness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drain or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Possessing valor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Sly or clever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comforts a disappointed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Eager 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vauable gift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invade someone's property without permission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Boisterous and disorderly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bring together or assemble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usually roofed porch or balcony extending along the outside of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eat up greedily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 Tikki Tavi</dc:title>
  <dcterms:created xsi:type="dcterms:W3CDTF">2021-10-11T15:35:24Z</dcterms:created>
  <dcterms:modified xsi:type="dcterms:W3CDTF">2021-10-11T15:35:24Z</dcterms:modified>
</cp:coreProperties>
</file>