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Rikki Tikki Tavi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author of Rikki Tikki Tavi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mongoose home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species of bird which is Rikki's friend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country where RTT story takes place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colour of Indian mongoose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poisonous snake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characteristic of mongoose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enemy of mongoose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boy in story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baby mongoose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food of mongoose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Rikki Tikki Tavi</dc:title>
  <dcterms:created xsi:type="dcterms:W3CDTF">2021-10-11T15:35:28Z</dcterms:created>
  <dcterms:modified xsi:type="dcterms:W3CDTF">2021-10-11T15:35:28Z</dcterms:modified>
</cp:coreProperties>
</file>