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Rikki Tikki Tavi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tailorbird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fearful muskrat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where most of the animal characters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Author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manner of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boy who finds 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type of snake the villian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 clever way that is meant to trick or deceive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villian's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crouch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 open porch, usually with a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yound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one-story house or cottage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type of animal the main character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brave, courageous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and deadly snakeling that the main character 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bring to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 Tikki Tavi Crossword</dc:title>
  <dcterms:created xsi:type="dcterms:W3CDTF">2021-10-11T15:36:09Z</dcterms:created>
  <dcterms:modified xsi:type="dcterms:W3CDTF">2021-10-11T15:36:09Z</dcterms:modified>
</cp:coreProperties>
</file>