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Riley Madison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Alarms    </w:t>
      </w:r>
      <w:r>
        <w:t xml:space="preserve">   Author    </w:t>
      </w:r>
      <w:r>
        <w:t xml:space="preserve">   Bailey    </w:t>
      </w:r>
      <w:r>
        <w:t xml:space="preserve">   Bubbles    </w:t>
      </w:r>
      <w:r>
        <w:t xml:space="preserve">   Carly    </w:t>
      </w:r>
      <w:r>
        <w:t xml:space="preserve">   Emma    </w:t>
      </w:r>
      <w:r>
        <w:t xml:space="preserve">   flamingo    </w:t>
      </w:r>
      <w:r>
        <w:t xml:space="preserve">   frog    </w:t>
      </w:r>
      <w:r>
        <w:t xml:space="preserve">   girafe    </w:t>
      </w:r>
      <w:r>
        <w:t xml:space="preserve">   Hula hoop    </w:t>
      </w:r>
      <w:r>
        <w:t xml:space="preserve">   Illustrator    </w:t>
      </w:r>
      <w:r>
        <w:t xml:space="preserve">   June Akers    </w:t>
      </w:r>
      <w:r>
        <w:t xml:space="preserve">   lion    </w:t>
      </w:r>
      <w:r>
        <w:t xml:space="preserve">   List    </w:t>
      </w:r>
      <w:r>
        <w:t xml:space="preserve">   Magician    </w:t>
      </w:r>
      <w:r>
        <w:t xml:space="preserve">   monkey    </w:t>
      </w:r>
      <w:r>
        <w:t xml:space="preserve">   Riley Madison    </w:t>
      </w:r>
      <w:r>
        <w:t xml:space="preserve">   Skunk    </w:t>
      </w:r>
      <w:r>
        <w:t xml:space="preserve">   Sophia    </w:t>
      </w:r>
      <w:r>
        <w:t xml:space="preserve">   Stinkerbelle    </w:t>
      </w:r>
      <w:r>
        <w:t xml:space="preserve">   Superpower    </w:t>
      </w:r>
      <w:r>
        <w:t xml:space="preserve">  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Madison Books</dc:title>
  <dcterms:created xsi:type="dcterms:W3CDTF">2021-11-04T03:54:12Z</dcterms:created>
  <dcterms:modified xsi:type="dcterms:W3CDTF">2021-11-04T03:54:12Z</dcterms:modified>
</cp:coreProperties>
</file>