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Riley's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ultrasound    </w:t>
      </w:r>
      <w:r>
        <w:t xml:space="preserve">   photosynthesis    </w:t>
      </w:r>
      <w:r>
        <w:t xml:space="preserve">   omnivore    </w:t>
      </w:r>
      <w:r>
        <w:t xml:space="preserve">   herbivore    </w:t>
      </w:r>
      <w:r>
        <w:t xml:space="preserve">   carnivore    </w:t>
      </w:r>
      <w:r>
        <w:t xml:space="preserve">   sculpture    </w:t>
      </w:r>
      <w:r>
        <w:t xml:space="preserve">   puncture    </w:t>
      </w:r>
      <w:r>
        <w:t xml:space="preserve">   moisture    </w:t>
      </w:r>
      <w:r>
        <w:t xml:space="preserve">   mixture    </w:t>
      </w:r>
      <w:r>
        <w:t xml:space="preserve">   lecture    </w:t>
      </w:r>
      <w:r>
        <w:t xml:space="preserve">   literature    </w:t>
      </w:r>
      <w:r>
        <w:t xml:space="preserve">   adventure    </w:t>
      </w:r>
      <w:r>
        <w:t xml:space="preserve">   pasture    </w:t>
      </w:r>
      <w:r>
        <w:t xml:space="preserve">   minutes    </w:t>
      </w:r>
      <w:r>
        <w:t xml:space="preserve">   shown    </w:t>
      </w:r>
      <w:r>
        <w:t xml:space="preserve">   became    </w:t>
      </w:r>
      <w:r>
        <w:t xml:space="preserve">   coach    </w:t>
      </w:r>
      <w:r>
        <w:t xml:space="preserve">   goal    </w:t>
      </w:r>
      <w:r>
        <w:t xml:space="preserve">   swings    </w:t>
      </w:r>
      <w:r>
        <w:t xml:space="preserve">   slide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Riley's Homework</dc:title>
  <dcterms:created xsi:type="dcterms:W3CDTF">2021-10-11T15:36:10Z</dcterms:created>
  <dcterms:modified xsi:type="dcterms:W3CDTF">2021-10-11T15:36:10Z</dcterms:modified>
</cp:coreProperties>
</file>