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Rio 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country where the games are being held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Held over how many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colour is the thrid place medal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were the Olympics in 2012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country who has a big red cirlce in their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country who have the Mighty All Blacks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Our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country has the smallest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events are held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will the next Olympics be held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colour is the first place medal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country who has President Obama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Australia's mascot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colour is the second place medal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country who has Queen Elizabeth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rings in the Olympic Games symbol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country that has a maple leaf on its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country has the largest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sports are played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city where the games are held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!!</dc:title>
  <dcterms:created xsi:type="dcterms:W3CDTF">2021-10-11T15:35:23Z</dcterms:created>
  <dcterms:modified xsi:type="dcterms:W3CDTF">2021-10-11T15:35:23Z</dcterms:modified>
</cp:coreProperties>
</file>