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Rio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ROMANIA    </w:t>
      </w:r>
      <w:r>
        <w:t xml:space="preserve">   RUSSIA    </w:t>
      </w:r>
      <w:r>
        <w:t xml:space="preserve">   NORWAY    </w:t>
      </w:r>
      <w:r>
        <w:t xml:space="preserve">   NIGERIA    </w:t>
      </w:r>
      <w:r>
        <w:t xml:space="preserve">   NEW ZEALAND    </w:t>
      </w:r>
      <w:r>
        <w:t xml:space="preserve">   NETHERLANDS    </w:t>
      </w:r>
      <w:r>
        <w:t xml:space="preserve">   MEXICO    </w:t>
      </w:r>
      <w:r>
        <w:t xml:space="preserve">   LATVIA    </w:t>
      </w:r>
      <w:r>
        <w:t xml:space="preserve">   KENYA    </w:t>
      </w:r>
      <w:r>
        <w:t xml:space="preserve">   JAPAN    </w:t>
      </w:r>
      <w:r>
        <w:t xml:space="preserve">   ITALY    </w:t>
      </w:r>
      <w:r>
        <w:t xml:space="preserve">   ISRAEL    </w:t>
      </w:r>
      <w:r>
        <w:t xml:space="preserve">   IRELAND    </w:t>
      </w:r>
      <w:r>
        <w:t xml:space="preserve">   IRAQ    </w:t>
      </w:r>
      <w:r>
        <w:t xml:space="preserve">   INDIA    </w:t>
      </w:r>
      <w:r>
        <w:t xml:space="preserve">   ICELAND    </w:t>
      </w:r>
      <w:r>
        <w:t xml:space="preserve">   HUNGARY    </w:t>
      </w:r>
      <w:r>
        <w:t xml:space="preserve">   GUINEA    </w:t>
      </w:r>
      <w:r>
        <w:t xml:space="preserve">   GUAM    </w:t>
      </w:r>
      <w:r>
        <w:t xml:space="preserve">   GREECE    </w:t>
      </w:r>
      <w:r>
        <w:t xml:space="preserve">   GREAT BRITAIN    </w:t>
      </w:r>
      <w:r>
        <w:t xml:space="preserve">   GERMANY    </w:t>
      </w:r>
      <w:r>
        <w:t xml:space="preserve">   FINLAND    </w:t>
      </w:r>
      <w:r>
        <w:t xml:space="preserve">   ETHIOPIA    </w:t>
      </w:r>
      <w:r>
        <w:t xml:space="preserve">   ESTONIA    </w:t>
      </w:r>
      <w:r>
        <w:t xml:space="preserve">   EGYPT    </w:t>
      </w:r>
      <w:r>
        <w:t xml:space="preserve">   DENMARK    </w:t>
      </w:r>
      <w:r>
        <w:t xml:space="preserve">   CZECH REPUBLIC    </w:t>
      </w:r>
      <w:r>
        <w:t xml:space="preserve">   CYPRUS    </w:t>
      </w:r>
      <w:r>
        <w:t xml:space="preserve">   CUBA    </w:t>
      </w:r>
      <w:r>
        <w:t xml:space="preserve">   CROATIA    </w:t>
      </w:r>
      <w:r>
        <w:t xml:space="preserve">   CHINESE TAIPEI    </w:t>
      </w:r>
      <w:r>
        <w:t xml:space="preserve">   CHILE    </w:t>
      </w:r>
      <w:r>
        <w:t xml:space="preserve">   CHAD    </w:t>
      </w:r>
      <w:r>
        <w:t xml:space="preserve">   CANADA    </w:t>
      </w:r>
      <w:r>
        <w:t xml:space="preserve">   CAMBODIA    </w:t>
      </w:r>
      <w:r>
        <w:t xml:space="preserve">   BULGARIA    </w:t>
      </w:r>
      <w:r>
        <w:t xml:space="preserve">   BRAZIL    </w:t>
      </w:r>
      <w:r>
        <w:t xml:space="preserve">   BOTSWANA    </w:t>
      </w:r>
      <w:r>
        <w:t xml:space="preserve">   BHUTAN    </w:t>
      </w:r>
      <w:r>
        <w:t xml:space="preserve">   BELGIUM    </w:t>
      </w:r>
      <w:r>
        <w:t xml:space="preserve">   BELARUS    </w:t>
      </w:r>
      <w:r>
        <w:t xml:space="preserve">   BANGLADESH    </w:t>
      </w:r>
      <w:r>
        <w:t xml:space="preserve">   BAHRAIN    </w:t>
      </w:r>
      <w:r>
        <w:t xml:space="preserve">   BAHAMAS    </w:t>
      </w:r>
      <w:r>
        <w:t xml:space="preserve">   AZERBAIJAN    </w:t>
      </w:r>
      <w:r>
        <w:t xml:space="preserve">   AUSTRIA    </w:t>
      </w:r>
      <w:r>
        <w:t xml:space="preserve">   AUSTRALIA    </w:t>
      </w:r>
      <w:r>
        <w:t xml:space="preserve">   ARMENIA    </w:t>
      </w:r>
      <w:r>
        <w:t xml:space="preserve">   ARGENTINA    </w:t>
      </w:r>
      <w:r>
        <w:t xml:space="preserve">   ALGERIA    </w:t>
      </w:r>
      <w:r>
        <w:t xml:space="preserve">   ALBANIA    </w:t>
      </w:r>
      <w:r>
        <w:t xml:space="preserve">   AFGHANISTAN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2016</dc:title>
  <dcterms:created xsi:type="dcterms:W3CDTF">2021-10-11T15:35:21Z</dcterms:created>
  <dcterms:modified xsi:type="dcterms:W3CDTF">2021-10-11T15:35:21Z</dcterms:modified>
</cp:coreProperties>
</file>