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Rio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Bia    </w:t>
      </w:r>
      <w:r>
        <w:t xml:space="preserve">   Blu    </w:t>
      </w:r>
      <w:r>
        <w:t xml:space="preserve">   Bobby    </w:t>
      </w:r>
      <w:r>
        <w:t xml:space="preserve">   Carla    </w:t>
      </w:r>
      <w:r>
        <w:t xml:space="preserve">   Eri    </w:t>
      </w:r>
      <w:r>
        <w:t xml:space="preserve">   Erick    </w:t>
      </w:r>
      <w:r>
        <w:t xml:space="preserve">   Eva    </w:t>
      </w:r>
      <w:r>
        <w:t xml:space="preserve">   Jewel    </w:t>
      </w:r>
      <w:r>
        <w:t xml:space="preserve">   Nico    </w:t>
      </w:r>
      <w:r>
        <w:t xml:space="preserve">   Nigel    </w:t>
      </w:r>
      <w:r>
        <w:t xml:space="preserve">   Perdo    </w:t>
      </w:r>
      <w:r>
        <w:t xml:space="preserve">   Rafael    </w:t>
      </w:r>
      <w:r>
        <w:t xml:space="preserve">   Tiago    </w:t>
      </w:r>
      <w:r>
        <w:t xml:space="preserve">   Zoe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Rio</dc:title>
  <dcterms:created xsi:type="dcterms:W3CDTF">2021-10-11T15:37:00Z</dcterms:created>
  <dcterms:modified xsi:type="dcterms:W3CDTF">2021-10-11T15:37:00Z</dcterms:modified>
</cp:coreProperties>
</file>