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Rio Olympics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Sportsmanship    </w:t>
      </w:r>
      <w:r>
        <w:t xml:space="preserve">   Medal    </w:t>
      </w:r>
      <w:r>
        <w:t xml:space="preserve">   Australia    </w:t>
      </w:r>
      <w:r>
        <w:t xml:space="preserve">   Olympics    </w:t>
      </w:r>
      <w:r>
        <w:t xml:space="preserve">   Rio    </w:t>
      </w:r>
      <w:r>
        <w:t xml:space="preserve">   Wrestling    </w:t>
      </w:r>
      <w:r>
        <w:t xml:space="preserve">   Weightlifting    </w:t>
      </w:r>
      <w:r>
        <w:t xml:space="preserve">   Waterpolo    </w:t>
      </w:r>
      <w:r>
        <w:t xml:space="preserve">   Volleyball    </w:t>
      </w:r>
      <w:r>
        <w:t xml:space="preserve">   Triathlon    </w:t>
      </w:r>
      <w:r>
        <w:t xml:space="preserve">   Trampoline    </w:t>
      </w:r>
      <w:r>
        <w:t xml:space="preserve">   Tennis    </w:t>
      </w:r>
      <w:r>
        <w:t xml:space="preserve">   taekwondo    </w:t>
      </w:r>
      <w:r>
        <w:t xml:space="preserve">   Table Tennis    </w:t>
      </w:r>
      <w:r>
        <w:t xml:space="preserve">   Shooting    </w:t>
      </w:r>
      <w:r>
        <w:t xml:space="preserve">   Sailing    </w:t>
      </w:r>
      <w:r>
        <w:t xml:space="preserve">   Rugby    </w:t>
      </w:r>
      <w:r>
        <w:t xml:space="preserve">   Rowing    </w:t>
      </w:r>
      <w:r>
        <w:t xml:space="preserve">   Judo    </w:t>
      </w:r>
      <w:r>
        <w:t xml:space="preserve">   Swimming    </w:t>
      </w:r>
      <w:r>
        <w:t xml:space="preserve">   Gymnastics    </w:t>
      </w:r>
      <w:r>
        <w:t xml:space="preserve">   Golf    </w:t>
      </w:r>
      <w:r>
        <w:t xml:space="preserve">   Soccer    </w:t>
      </w:r>
      <w:r>
        <w:t xml:space="preserve">   Field Hockey    </w:t>
      </w:r>
      <w:r>
        <w:t xml:space="preserve">   fencing    </w:t>
      </w:r>
      <w:r>
        <w:t xml:space="preserve">   Equestrian    </w:t>
      </w:r>
      <w:r>
        <w:t xml:space="preserve">   Diving    </w:t>
      </w:r>
      <w:r>
        <w:t xml:space="preserve">   Cycling    </w:t>
      </w:r>
      <w:r>
        <w:t xml:space="preserve">   BMX    </w:t>
      </w:r>
      <w:r>
        <w:t xml:space="preserve">   Canoe Sprint    </w:t>
      </w:r>
      <w:r>
        <w:t xml:space="preserve">   Canoe Slalom    </w:t>
      </w:r>
      <w:r>
        <w:t xml:space="preserve">   Boxing    </w:t>
      </w:r>
      <w:r>
        <w:t xml:space="preserve">   Beach Volleyball    </w:t>
      </w:r>
      <w:r>
        <w:t xml:space="preserve">   Basketball    </w:t>
      </w:r>
      <w:r>
        <w:t xml:space="preserve">   Badminton    </w:t>
      </w:r>
      <w:r>
        <w:t xml:space="preserve">   Athletics    </w:t>
      </w:r>
      <w:r>
        <w:t xml:space="preserve">   Archery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Olympics 2016</dc:title>
  <dcterms:created xsi:type="dcterms:W3CDTF">2021-10-11T15:35:45Z</dcterms:created>
  <dcterms:modified xsi:type="dcterms:W3CDTF">2021-10-11T15:35:45Z</dcterms:modified>
</cp:coreProperties>
</file>