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Rip Van Winkle And The Legend Of Sleepy Hollow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Barrel    </w:t>
      </w:r>
      <w:r>
        <w:t xml:space="preserve">   Bridge    </w:t>
      </w:r>
      <w:r>
        <w:t xml:space="preserve">   Brom    </w:t>
      </w:r>
      <w:r>
        <w:t xml:space="preserve">   Bush    </w:t>
      </w:r>
      <w:r>
        <w:t xml:space="preserve">   Catskill    </w:t>
      </w:r>
      <w:r>
        <w:t xml:space="preserve">   Church    </w:t>
      </w:r>
      <w:r>
        <w:t xml:space="preserve">   Churchyard    </w:t>
      </w:r>
      <w:r>
        <w:t xml:space="preserve">   Connecticut    </w:t>
      </w:r>
      <w:r>
        <w:t xml:space="preserve">   Dame    </w:t>
      </w:r>
      <w:r>
        <w:t xml:space="preserve">   Daredevil    </w:t>
      </w:r>
      <w:r>
        <w:t xml:space="preserve">   Daughter    </w:t>
      </w:r>
      <w:r>
        <w:t xml:space="preserve">   Dutch    </w:t>
      </w:r>
      <w:r>
        <w:t xml:space="preserve">   Farm    </w:t>
      </w:r>
      <w:r>
        <w:t xml:space="preserve">   Ghosts    </w:t>
      </w:r>
      <w:r>
        <w:t xml:space="preserve">   Gunpowder    </w:t>
      </w:r>
      <w:r>
        <w:t xml:space="preserve">   Hat    </w:t>
      </w:r>
      <w:r>
        <w:t xml:space="preserve">   Headless    </w:t>
      </w:r>
      <w:r>
        <w:t xml:space="preserve">   Horse    </w:t>
      </w:r>
      <w:r>
        <w:t xml:space="preserve">   Horseman    </w:t>
      </w:r>
      <w:r>
        <w:t xml:space="preserve">   Ice    </w:t>
      </w:r>
      <w:r>
        <w:t xml:space="preserve">   Ichabod    </w:t>
      </w:r>
      <w:r>
        <w:t xml:space="preserve">   Judith    </w:t>
      </w:r>
      <w:r>
        <w:t xml:space="preserve">   Katrina    </w:t>
      </w:r>
      <w:r>
        <w:t xml:space="preserve">   Lessons    </w:t>
      </w:r>
      <w:r>
        <w:t xml:space="preserve">   Liquor    </w:t>
      </w:r>
      <w:r>
        <w:t xml:space="preserve">   Little Men    </w:t>
      </w:r>
      <w:r>
        <w:t xml:space="preserve">   Marry    </w:t>
      </w:r>
      <w:r>
        <w:t xml:space="preserve">   Message    </w:t>
      </w:r>
      <w:r>
        <w:t xml:space="preserve">   Mud    </w:t>
      </w:r>
      <w:r>
        <w:t xml:space="preserve">   Ninepins    </w:t>
      </w:r>
      <w:r>
        <w:t xml:space="preserve">   Party    </w:t>
      </w:r>
      <w:r>
        <w:t xml:space="preserve">   Pumpkin    </w:t>
      </w:r>
      <w:r>
        <w:t xml:space="preserve">   Rich    </w:t>
      </w:r>
      <w:r>
        <w:t xml:space="preserve">   Saddle    </w:t>
      </w:r>
      <w:r>
        <w:t xml:space="preserve">   Schoolhouse    </w:t>
      </w:r>
      <w:r>
        <w:t xml:space="preserve">   Slapjacks    </w:t>
      </w:r>
      <w:r>
        <w:t xml:space="preserve">   squirrels    </w:t>
      </w:r>
      <w:r>
        <w:t xml:space="preserve">   Stories    </w:t>
      </w:r>
      <w:r>
        <w:t xml:space="preserve">   Tricks    </w:t>
      </w:r>
      <w:r>
        <w:t xml:space="preserve">   Village    </w:t>
      </w:r>
      <w:r>
        <w:t xml:space="preserve">   Winkle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 Van Winkle And The Legend Of Sleepy Hollow</dc:title>
  <dcterms:created xsi:type="dcterms:W3CDTF">2021-10-11T15:36:55Z</dcterms:created>
  <dcterms:modified xsi:type="dcterms:W3CDTF">2021-10-11T15:36:55Z</dcterms:modified>
</cp:coreProperties>
</file>