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Ripasso di Metod. Operat.    classe 3° e 4° SSC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Così è chiamata la legge 104/92, come anche la 833/78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Centri aperti 24h/24h che ospitano anziani o disabili, offrendo loro assistenza sociale, sanitaria e abitativa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Così si chiama l'assistenza domiciliare sia sanitaria che sociale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Fanno parte del terzo settore e sono "sociali"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Termine inglese che indica una condizione di svantaggio dovuto a una disabilità o a una minorazione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Commissione che si occupa di valutare le problematiche sociali e sanitarie dell'anziano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Pensione che si può richiedere in caso di disabilità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Dal punto di vista sociale la legge 104/92 cosa favorisce?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Tipo di collocamento a cui hanno diritto le persone disabili dopo il periodo di istruzione e formazione professioanale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 primo obiettivo della legge 104/92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Bisogna sempre cercare di stimolarla nei disabili, ma anche negli anziani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Centri che accolgono, per alcune ore del giorno, persone non del tutto autosufficienti si anziani che disabiili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Assistenza domiciliare che si occupa dell'ambiente di vita della persona da assistere e di fargli compagnia, ma senza avere un contatto fisico con la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Tramite una serie di parametri si valuta quella degli anziani per poterli assistere adeguatamente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Altra disabilità oltre a quella fisico-motoria, cognitiva e psichica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 gli altri, quale diritto garantisce la legge 104/92 ai bambini disabili?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legge 104/92, oltre alla tutela dei diritti e all'integrazione sociale quale altro obiettivo si pone?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 un punto di vista sociale cosa può provocare una minorazione?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primo obiettivo dell'assistenza socio-sanitaria è il mantenimento di quelle residue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nevrosi, la schizofrenia e l'autismo di quale tipologia di handicap fanno parte?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Ripasso di Metod. Operat.    classe 3° e 4° SSC</dc:title>
  <dcterms:created xsi:type="dcterms:W3CDTF">2021-10-11T15:37:03Z</dcterms:created>
  <dcterms:modified xsi:type="dcterms:W3CDTF">2021-10-11T15:37:03Z</dcterms:modified>
</cp:coreProperties>
</file>