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Rise of Fascism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Rise of Fascism</dc:title>
  <dcterms:created xsi:type="dcterms:W3CDTF">2022-09-03T15:14:25Z</dcterms:created>
  <dcterms:modified xsi:type="dcterms:W3CDTF">2022-09-03T15:14:25Z</dcterms:modified>
</cp:coreProperties>
</file>