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Rise of Totalitarianism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Germany's deputy fuhrer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Fuhrer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Hitler's secret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Members of militariasm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German parliament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new Asian order including Japan, China, and Manchuria, that would result in Asian prosperity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Shortened name for the National Socialist German Workers'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Policy of active government intervention in the economy made by FDR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Black uniformed troops that did the bidding of the Fuhrer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Youth groups that were brought up to believe as NAZI's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Stalin's secret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NAZI logo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Law that gave the German government the power to ignore the constitution to deal with the country's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U.S.A's current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Political philosophy that glorifies the state above the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Policy established by Stalin where Russians had to follow Russian beliefs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Economic goals set by Stalin to transform Russia into an industrial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Name of a government that aims to control all aspects of a citizens' lives.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 secret police Mussolini used to hunt all anti-fascist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Unsuccessful NAZI coup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Germany's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"Night of Shattered Glass"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Hitler is against...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Modified version of the old capitalist system adopted by Lenin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Event that started 1929 causing economic collapse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System in which private farms are eliminated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Laws that deprived Jews simple rights, like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Japanese aggression in Manchuria,China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Soviet Union's communist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Fascist leader of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Campaign where Stalin tried and executed all opposition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Camps made by Hitler to get rid of opponents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Large financial and industrial corporation in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Name of militant combat squads of Italian Fascist set up by Mussolini.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 of Totalitarianism</dc:title>
  <dcterms:created xsi:type="dcterms:W3CDTF">2021-10-11T15:35:37Z</dcterms:created>
  <dcterms:modified xsi:type="dcterms:W3CDTF">2021-10-11T15:35:37Z</dcterms:modified>
</cp:coreProperties>
</file>