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Risk Management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Negative publicity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a union strike occurs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Manufacturing plant cant obtain needed parts from a supplier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employee says something rude or inappropriate to a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Events that can cause injury or harm to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Inflation and interest rate fluctuations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Events and situations that can result from employee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Situations that directly influence a companies cash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Inaccurate financial data and a inadequate accounting process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another company develops a product better or cheaper than yours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Influenced by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can have long term impacts on a companies plans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product or service that is no longer needed or wanted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a leader makes bad decisions or isn't trusted by employees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Tornadoes, earthquakes, floods...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Customers may not want tomorrow what was popular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Careless employees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Inadequate safety equipment or hazardous working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possibility of loss (failure) or gain (success)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fire can cause this to a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Robery, check fraud, customers stealing merchandise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</dc:title>
  <dcterms:created xsi:type="dcterms:W3CDTF">2021-10-11T15:36:13Z</dcterms:created>
  <dcterms:modified xsi:type="dcterms:W3CDTF">2021-10-11T15:36:13Z</dcterms:modified>
</cp:coreProperties>
</file>