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Risk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process improvement    </w:t>
      </w:r>
      <w:r>
        <w:t xml:space="preserve">   knowledge    </w:t>
      </w:r>
      <w:r>
        <w:t xml:space="preserve">   assumptions    </w:t>
      </w:r>
      <w:r>
        <w:t xml:space="preserve">   PWC    </w:t>
      </w:r>
      <w:r>
        <w:t xml:space="preserve">   audit    </w:t>
      </w:r>
      <w:r>
        <w:t xml:space="preserve">   improvements    </w:t>
      </w:r>
      <w:r>
        <w:t xml:space="preserve">   controls    </w:t>
      </w:r>
      <w:r>
        <w:t xml:space="preserve">   back to basics    </w:t>
      </w:r>
      <w:r>
        <w:t xml:space="preserve">   table tops    </w:t>
      </w:r>
      <w:r>
        <w:t xml:space="preserve">   documentation    </w:t>
      </w:r>
      <w:r>
        <w:t xml:space="preserve">   training    </w:t>
      </w:r>
      <w:r>
        <w:t xml:space="preserve">   mitigate    </w:t>
      </w:r>
      <w:r>
        <w:t xml:space="preserve">   investigate    </w:t>
      </w:r>
      <w:r>
        <w:t xml:space="preserve">   awareness    </w:t>
      </w:r>
      <w:r>
        <w:t xml:space="preserve">   risk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</dc:title>
  <dcterms:created xsi:type="dcterms:W3CDTF">2021-10-11T15:36:21Z</dcterms:created>
  <dcterms:modified xsi:type="dcterms:W3CDTF">2021-10-11T15:36:21Z</dcterms:modified>
</cp:coreProperties>
</file>