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Risky Behaviour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Mentalillness    </w:t>
      </w:r>
      <w:r>
        <w:t xml:space="preserve">   Stigma    </w:t>
      </w:r>
      <w:r>
        <w:t xml:space="preserve">   Peergroup    </w:t>
      </w:r>
      <w:r>
        <w:t xml:space="preserve">   Self-esteem    </w:t>
      </w:r>
      <w:r>
        <w:t xml:space="preserve">   Drink driving    </w:t>
      </w:r>
      <w:r>
        <w:t xml:space="preserve">   TAC    </w:t>
      </w:r>
      <w:r>
        <w:t xml:space="preserve">   Fatigue    </w:t>
      </w:r>
      <w:r>
        <w:t xml:space="preserve">   Randombreathtesting    </w:t>
      </w:r>
      <w:r>
        <w:t xml:space="preserve">   Amphetamines    </w:t>
      </w:r>
      <w:r>
        <w:t xml:space="preserve">   Ecstasy    </w:t>
      </w:r>
      <w:r>
        <w:t xml:space="preserve">   Cocaine    </w:t>
      </w:r>
      <w:r>
        <w:t xml:space="preserve">   Cannabis    </w:t>
      </w:r>
      <w:r>
        <w:t xml:space="preserve">   Illicit drug    </w:t>
      </w:r>
      <w:r>
        <w:t xml:space="preserve">   Alcoholic drink    </w:t>
      </w:r>
      <w:r>
        <w:t xml:space="preserve">   Binge drinking    </w:t>
      </w:r>
      <w:r>
        <w:t xml:space="preserve">   Huddle position    </w:t>
      </w:r>
      <w:r>
        <w:t xml:space="preserve">   HELP    </w:t>
      </w:r>
      <w:r>
        <w:t xml:space="preserve">   Secondary drowning    </w:t>
      </w:r>
      <w:r>
        <w:t xml:space="preserve">   Drowning    </w:t>
      </w:r>
      <w:r>
        <w:t xml:space="preserve">   Cardiac arrest    </w:t>
      </w:r>
      <w:r>
        <w:t xml:space="preserve">   AED    </w:t>
      </w:r>
      <w:r>
        <w:t xml:space="preserve">   Defibrillation    </w:t>
      </w:r>
      <w:r>
        <w:t xml:space="preserve">   CPR    </w:t>
      </w:r>
      <w:r>
        <w:t xml:space="preserve">   Signs of life    </w:t>
      </w:r>
      <w:r>
        <w:t xml:space="preserve">   Recovery position    </w:t>
      </w:r>
      <w:r>
        <w:t xml:space="preserve">   Unconscious    </w:t>
      </w:r>
      <w:r>
        <w:t xml:space="preserve">   Airway    </w:t>
      </w:r>
      <w:r>
        <w:t xml:space="preserve">   DRSABCD    </w:t>
      </w:r>
      <w:r>
        <w:t xml:space="preserve">   Condom    </w:t>
      </w:r>
      <w:r>
        <w:t xml:space="preserve">   Contraception    </w:t>
      </w:r>
      <w:r>
        <w:t xml:space="preserve">   STI    </w:t>
      </w:r>
      <w:r>
        <w:t xml:space="preserve">   Consensual    </w:t>
      </w:r>
      <w:r>
        <w:t xml:space="preserve">   Pro-social    </w:t>
      </w:r>
      <w:r>
        <w:t xml:space="preserve">   Attitudes    </w:t>
      </w:r>
      <w:r>
        <w:t xml:space="preserve">   Consequences    </w:t>
      </w:r>
      <w:r>
        <w:t xml:space="preserve">   Assertive    </w:t>
      </w:r>
      <w:r>
        <w:t xml:space="preserve">   Conflict resolution    </w:t>
      </w:r>
      <w:r>
        <w:t xml:space="preserve">   Harm-minimisation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Risky Behaviour</dc:title>
  <dcterms:created xsi:type="dcterms:W3CDTF">2021-10-11T15:37:45Z</dcterms:created>
  <dcterms:modified xsi:type="dcterms:W3CDTF">2021-10-11T15:37:45Z</dcterms:modified>
</cp:coreProperties>
</file>