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Risolvi gli indovinelli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Più è nera, più è pulita.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Entra in una casa strisciando e ne esce volando.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Se non è ben chiuso perde.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ha 2 ali, ma non è un uccello.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Quando sono buone, tutti le scartano.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Fermano chi guida, contollano chi viene, perchè tutti si comportino bene; aiutano chi è in difficoltà, questa è la loro abilità.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Loro sì che hanno classe, more, bionde, alte o basse. Non lavorano in campagna, ma sempre a fianco alla lavagna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Tagliare corto è il suo mestiere.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Vesto di bianco, ma non sono una sposa, con tutti sono premurosa, se mi avvicino e ti sto accanto è per calmare dolore e pianto.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Canta quando tutti dormono.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Parla senza bocca, ti batte e non ti tocca,corre senza piedi, passa e non lo vedi.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Si spoglia quando fa freddo.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Sono di legno, ma non servo per fare un disegno, sono testardo e birichino, assomiglio molto ad un bambino.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Ha 4 gambe, ma non può camminare.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Risolvi gli indovinelli</dc:title>
  <dcterms:created xsi:type="dcterms:W3CDTF">2021-10-11T15:37:37Z</dcterms:created>
  <dcterms:modified xsi:type="dcterms:W3CDTF">2021-10-11T15:37:37Z</dcterms:modified>
</cp:coreProperties>
</file>