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Ristsõna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mitmendal korrusel asub nora klass?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mis keelt hakkas matu sellest aastast õppima?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mitmendal korrusel asub matu klass?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mitu pereliiget meil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mis on matu klassijuhataja nimi?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mis trennis käib nora?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mis koolis me käime?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mida hakkas matu 3 aastaselt mängima/õppima?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kas noral on hinnedeks numbrid või tähed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mis kuul saab meil maja valmis?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kes on matu parim sõber?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Ristsõna</dc:title>
  <dcterms:created xsi:type="dcterms:W3CDTF">2021-10-11T15:36:58Z</dcterms:created>
  <dcterms:modified xsi:type="dcterms:W3CDTF">2021-10-11T15:36:58Z</dcterms:modified>
</cp:coreProperties>
</file>