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Ristsõna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Klassi türklane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Sakslane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Mängib kitarri (tüdruk)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Punapea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Vasakukäeline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Mängib klaverit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Oskab Korea keelt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Teisel on kaksik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Kõige nutikam matemaatikas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Reisib rohkelt oma spordiala tõttu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Käib Otsa koolis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Helsinki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Kõige pikem tüdruk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Converse'i õlakott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Kõige suurem raamatukoi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Ühel on kaksik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Cheerleader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Esimene Elias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Armastab jalutada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Tegeles kõrgel tasemel iluvõimlemisega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 on kolm ilusat valget koera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Kiiruisutaja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Kogu aeg vigastatud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Ratsutaja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Ei käi koolis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Mängib kitarri (poiss)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Ristsõna</dc:title>
  <dcterms:created xsi:type="dcterms:W3CDTF">2021-10-11T15:37:07Z</dcterms:created>
  <dcterms:modified xsi:type="dcterms:W3CDTF">2021-10-11T15:37:07Z</dcterms:modified>
</cp:coreProperties>
</file>