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Rita Levi-Montalcini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Tumor    </w:t>
      </w:r>
      <w:r>
        <w:t xml:space="preserve">   Rita    </w:t>
      </w:r>
      <w:r>
        <w:t xml:space="preserve">   Nerve    </w:t>
      </w:r>
      <w:r>
        <w:t xml:space="preserve">   Senator    </w:t>
      </w:r>
      <w:r>
        <w:t xml:space="preserve">   Psychiatry    </w:t>
      </w:r>
      <w:r>
        <w:t xml:space="preserve">   Nobel Prize    </w:t>
      </w:r>
      <w:r>
        <w:t xml:space="preserve">   Levi Montalcini    </w:t>
      </w:r>
      <w:r>
        <w:t xml:space="preserve">   Growth    </w:t>
      </w:r>
      <w:r>
        <w:t xml:space="preserve">   Cells    </w:t>
      </w:r>
      <w:r>
        <w:t xml:space="preserve">   Rome    </w:t>
      </w:r>
      <w:r>
        <w:t xml:space="preserve">   Protein    </w:t>
      </w:r>
      <w:r>
        <w:t xml:space="preserve">   Neurology    </w:t>
      </w:r>
      <w:r>
        <w:t xml:space="preserve">   St Louis    </w:t>
      </w:r>
      <w:r>
        <w:t xml:space="preserve">   Chick Embryos    </w:t>
      </w:r>
      <w:r>
        <w:t xml:space="preserve">   Cancer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Levi-Montalcini</dc:title>
  <dcterms:created xsi:type="dcterms:W3CDTF">2021-10-11T15:36:08Z</dcterms:created>
  <dcterms:modified xsi:type="dcterms:W3CDTF">2021-10-11T15:36:08Z</dcterms:modified>
</cp:coreProperties>
</file>