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Rita's Sight Word Scramble Puzzle</w:t>
      </w:r>
    </w:p>
    <w:p>
      <w:pPr>
        <w:pStyle w:val="Questions"/>
      </w:pPr>
      <w:r>
        <w:t xml:space="preserve">1. MAYN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DEOS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RENEG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FOUND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'ONDT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UBY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BHTO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TFSRI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ACLL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VAEG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TIS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RBEFOE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FVEI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ESGO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EBST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NEBE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BEACSUE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URONDA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AWAYSL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OLDC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OFF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22. AMED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SFAT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Rita's Sight Word Scramble Puzzle</dc:title>
  <dcterms:created xsi:type="dcterms:W3CDTF">2021-10-11T15:37:40Z</dcterms:created>
  <dcterms:modified xsi:type="dcterms:W3CDTF">2021-10-11T15:37:40Z</dcterms:modified>
</cp:coreProperties>
</file>