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River Processes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river carries sediment downstream.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the acid in the water dissolve certain rocks, e.g. limestone.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Lighter sediment is carried within the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wearing away and removal of material from the river channel.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rolling of larger load material along the river bed.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the river loses energy and drops the material it was carrying.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Rocks carried by the river knock against each other, breaking apart into smaller pieces in the process.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Pebbles are bounced along the river bed.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power of the water smashes against the river banks, causing material to break away.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pebbles grind along the river bed and bank in a sand-papering effect.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Processes</dc:title>
  <dcterms:created xsi:type="dcterms:W3CDTF">2021-10-11T15:37:23Z</dcterms:created>
  <dcterms:modified xsi:type="dcterms:W3CDTF">2021-10-11T15:37:23Z</dcterms:modified>
</cp:coreProperties>
</file>