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 Processes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action of water wearing away rocks  and soils on the valley bottom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minerals dissolve in the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type of erosion makes rivers wider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type of mass movement where masses of soil or rock, flow like liquid downhill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Erosion that takes place on the river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type of erosion where the water is slightly acidic so it can dissolve some rocks and minerals in contact with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As watefalls form these form with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river picks up and carries material as it flows downstream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 area of land drained by a river and its tributaries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breakdown and decay of rock by natural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Where does the lower course of the River Dee cross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type of erosion where material carried in the river rubbing against the bed and banks of the channel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process of weathering that happens when rainwater enters cracks and then freezes exerting pressure on the rock causing it to break into smaller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process of weathering when all rain is slightly acidic. The acid reacts with weak minerals causing them to dislove and the rock to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erosion sheer force of water hitting the river bed and banks wearing them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erosion where sediment particles carried into the river collide with each other causing the edges to be knocked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process of weathering where the roots of pplants can grow into cracks and split the rock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is the source of River Dee?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mass movement where soil moves rapidly downslope in one go for example a landslide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rivers are small they tend to flow around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the River Dee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movement of rocks and soil downslope due to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mass movment where individual particles of soil move slowly down a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Silt and clay sized particles are carried within the water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river no longer has enough energy to carry its 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where the river came from in the upper course of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high above sea level is the source of River Dee found, in metres?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appears at the end of the lower course of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a result of erosion when more resistant rock overlaps less resistant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Rolling stones along the river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happens in the middle course of a river and is a bend in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Sand sized particles bounce along the bed in a leap frog movement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Processes </dc:title>
  <dcterms:created xsi:type="dcterms:W3CDTF">2021-10-11T15:36:21Z</dcterms:created>
  <dcterms:modified xsi:type="dcterms:W3CDTF">2021-10-11T15:36:21Z</dcterms:modified>
</cp:coreProperties>
</file>