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River key words </w:t>
      </w:r>
    </w:p>
    <w:p>
      <w:pPr>
        <w:pStyle w:val="Questions"/>
      </w:pPr>
      <w:r>
        <w:t xml:space="preserve">1. RRSH-OTMTE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NORSOTAPINTTAR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ATTRNSOONPRITA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NANOSHN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INRHE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LEESEV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ARMNEDE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TRMOSUI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DTNIEGAR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AEDTL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GMLNEORT-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ATSYREU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NOOEIRS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TWARE LUPPSY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ORELW ASGTE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TIEPSONIOD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YISSDEAW NEOOISR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18. LFIOGDNO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NSGIHFI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NLLOOPIDAF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OWXBO LAEK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EUOSCR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NECK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PLLONITUO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UTHMO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26. PEUPR GTSAE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27. ELCENNOCFU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28. DLITEEOYHCRRC EREYNG 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29. PAEVDSH ALVLYE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30. DELDMI SEAGT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31. VEIRR LOAD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32. TLALFAEWR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key words </dc:title>
  <dcterms:created xsi:type="dcterms:W3CDTF">2021-11-26T03:31:35Z</dcterms:created>
  <dcterms:modified xsi:type="dcterms:W3CDTF">2021-11-26T03:31:35Z</dcterms:modified>
</cp:coreProperties>
</file>