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River landscape and processes</w:t>
      </w:r>
    </w:p>
    <w:p>
      <w:pPr>
        <w:pStyle w:val="Questions"/>
      </w:pPr>
      <w:r>
        <w:t xml:space="preserve">1. BRAYUIRTT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ESERMDAN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AWEFTRLLA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UESOCR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PDASIR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RGOGE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DATEL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ENPGLU PLOO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FOLDO LNAPI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AODL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LYEVOTIC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EEVEL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ONPISSUSNE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VNARGOHE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RRIEV IFCLF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UIUALVLM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HPD-AESV ELVAYL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18. HICRDYLO AITOCN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19. ELALRAT IRNSOOE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landscape and processes</dc:title>
  <dcterms:created xsi:type="dcterms:W3CDTF">2021-10-11T15:36:19Z</dcterms:created>
  <dcterms:modified xsi:type="dcterms:W3CDTF">2021-10-11T15:36:19Z</dcterms:modified>
</cp:coreProperties>
</file>