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Archie's mom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town next to Riverdale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Lili...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Pretty...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Hal Cooper want to kill, specifically.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Reggie's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Narrates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Archie for Veronica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Gargoyle King's real identity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Cheryl's gf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Sweet Water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nickname of Hal Cooper's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Archie's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South-Side Serpents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plays Jughead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2021-10-11T15:37:32Z</dcterms:created>
  <dcterms:modified xsi:type="dcterms:W3CDTF">2021-10-11T15:37:32Z</dcterms:modified>
</cp:coreProperties>
</file>