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Southside Serpent who was killed by Fangs Fogarty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Cheryl's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real (see 1 down)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character that always wears a beanie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the character that was killed during the Carrie episode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serial killer who shot Fred Andrews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the character which is then seen in S1 of CAOS as a pizza boy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character had a relationship with Geraldine Grundy?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character who got shot in S1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character who frames Archie for the murder of Cassidy Bullock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related to (see 3 down)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character became pregnant from a family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Kevin's boyfriend who then gets sacrificed by the Gargoyle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Last name of former Southside Serpent Toni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nickname of FP Jones' daughter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2021-10-11T15:37:47Z</dcterms:created>
  <dcterms:modified xsi:type="dcterms:W3CDTF">2021-10-11T15:37:47Z</dcterms:modified>
</cp:coreProperties>
</file>