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Riverdale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Luke    </w:t>
      </w:r>
      <w:r>
        <w:t xml:space="preserve">   Fred    </w:t>
      </w:r>
      <w:r>
        <w:t xml:space="preserve">   Blossom    </w:t>
      </w:r>
      <w:r>
        <w:t xml:space="preserve">   Madelaine    </w:t>
      </w:r>
      <w:r>
        <w:t xml:space="preserve">   Cheryl    </w:t>
      </w:r>
      <w:r>
        <w:t xml:space="preserve">   Camila    </w:t>
      </w:r>
      <w:r>
        <w:t xml:space="preserve">   Veronica    </w:t>
      </w:r>
      <w:r>
        <w:t xml:space="preserve">   betty    </w:t>
      </w:r>
      <w:r>
        <w:t xml:space="preserve">   Lili    </w:t>
      </w:r>
      <w:r>
        <w:t xml:space="preserve">   KJ Apa    </w:t>
      </w:r>
      <w:r>
        <w:t xml:space="preserve">   Archie    </w:t>
      </w:r>
      <w:r>
        <w:t xml:space="preserve">   jughead    </w:t>
      </w:r>
      <w:r>
        <w:t xml:space="preserve">   Cole Sprouse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Riverdale</dc:title>
  <dcterms:created xsi:type="dcterms:W3CDTF">2021-10-11T15:36:32Z</dcterms:created>
  <dcterms:modified xsi:type="dcterms:W3CDTF">2021-10-11T15:36:32Z</dcterms:modified>
</cp:coreProperties>
</file>