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Riverdale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archie    </w:t>
      </w:r>
      <w:r>
        <w:t xml:space="preserve">   betty    </w:t>
      </w:r>
      <w:r>
        <w:t xml:space="preserve">   bughead    </w:t>
      </w:r>
      <w:r>
        <w:t xml:space="preserve">   cheryl    </w:t>
      </w:r>
      <w:r>
        <w:t xml:space="preserve">   Jason Blossom    </w:t>
      </w:r>
      <w:r>
        <w:t xml:space="preserve">   Jughead    </w:t>
      </w:r>
      <w:r>
        <w:t xml:space="preserve">   pussycats    </w:t>
      </w:r>
      <w:r>
        <w:t xml:space="preserve">   riverdale    </w:t>
      </w:r>
      <w:r>
        <w:t xml:space="preserve">   varchie    </w:t>
      </w:r>
      <w:r>
        <w:t xml:space="preserve">   veronica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</dc:title>
  <dcterms:created xsi:type="dcterms:W3CDTF">2021-10-11T15:36:37Z</dcterms:created>
  <dcterms:modified xsi:type="dcterms:W3CDTF">2021-10-11T15:36:37Z</dcterms:modified>
</cp:coreProperties>
</file>