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Taryn Sprouse    </w:t>
      </w:r>
      <w:r>
        <w:t xml:space="preserve">   Taryn    </w:t>
      </w:r>
      <w:r>
        <w:t xml:space="preserve">   Jones    </w:t>
      </w:r>
      <w:r>
        <w:t xml:space="preserve">   Blossoms    </w:t>
      </w:r>
      <w:r>
        <w:t xml:space="preserve">   Lodge    </w:t>
      </w:r>
      <w:r>
        <w:t xml:space="preserve">   Murders    </w:t>
      </w:r>
      <w:r>
        <w:t xml:space="preserve">   Andrews    </w:t>
      </w:r>
      <w:r>
        <w:t xml:space="preserve">   Jason    </w:t>
      </w:r>
      <w:r>
        <w:t xml:space="preserve">   Cooper    </w:t>
      </w:r>
      <w:r>
        <w:t xml:space="preserve">   Cheryl    </w:t>
      </w:r>
      <w:r>
        <w:t xml:space="preserve">   South side serpants    </w:t>
      </w:r>
      <w:r>
        <w:t xml:space="preserve">   Kevin    </w:t>
      </w:r>
      <w:r>
        <w:t xml:space="preserve">   Prego    </w:t>
      </w:r>
      <w:r>
        <w:t xml:space="preserve">   Polly    </w:t>
      </w:r>
      <w:r>
        <w:t xml:space="preserve">   Lainy    </w:t>
      </w:r>
      <w:r>
        <w:t xml:space="preserve">   Veronica    </w:t>
      </w:r>
      <w:r>
        <w:t xml:space="preserve">   Jughead    </w:t>
      </w:r>
      <w:r>
        <w:t xml:space="preserve">   Betty    </w:t>
      </w:r>
      <w:r>
        <w:t xml:space="preserve">   Archie    </w:t>
      </w:r>
      <w:r>
        <w:t xml:space="preserve">   Riverdale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2021-10-11T15:36:44Z</dcterms:created>
  <dcterms:modified xsi:type="dcterms:W3CDTF">2021-10-11T15:36:44Z</dcterms:modified>
</cp:coreProperties>
</file>