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Riverdale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Northside    </w:t>
      </w:r>
      <w:r>
        <w:t xml:space="preserve">   Vegas    </w:t>
      </w:r>
      <w:r>
        <w:t xml:space="preserve">   Anderson Construction    </w:t>
      </w:r>
      <w:r>
        <w:t xml:space="preserve">   Archie Andrews    </w:t>
      </w:r>
      <w:r>
        <w:t xml:space="preserve">   Betty Cooper    </w:t>
      </w:r>
      <w:r>
        <w:t xml:space="preserve">   Blackhood    </w:t>
      </w:r>
      <w:r>
        <w:t xml:space="preserve">   Cheryll Blossom    </w:t>
      </w:r>
      <w:r>
        <w:t xml:space="preserve">   Chic    </w:t>
      </w:r>
      <w:r>
        <w:t xml:space="preserve">   FP    </w:t>
      </w:r>
      <w:r>
        <w:t xml:space="preserve">   Fred Andrews    </w:t>
      </w:r>
      <w:r>
        <w:t xml:space="preserve">   Hermione Lodge    </w:t>
      </w:r>
      <w:r>
        <w:t xml:space="preserve">   Hiram Lodge    </w:t>
      </w:r>
      <w:r>
        <w:t xml:space="preserve">   Jason Blossom    </w:t>
      </w:r>
      <w:r>
        <w:t xml:space="preserve">   jingle jangle    </w:t>
      </w:r>
      <w:r>
        <w:t xml:space="preserve">   Josie McCoy    </w:t>
      </w:r>
      <w:r>
        <w:t xml:space="preserve">   Jughead Jones    </w:t>
      </w:r>
      <w:r>
        <w:t xml:space="preserve">   Kevin Keller    </w:t>
      </w:r>
      <w:r>
        <w:t xml:space="preserve">   Lodge Industries    </w:t>
      </w:r>
      <w:r>
        <w:t xml:space="preserve">   Nana Rose    </w:t>
      </w:r>
      <w:r>
        <w:t xml:space="preserve">   Polly Cooper    </w:t>
      </w:r>
      <w:r>
        <w:t xml:space="preserve">   Pop's    </w:t>
      </w:r>
      <w:r>
        <w:t xml:space="preserve">   Pussycats    </w:t>
      </w:r>
      <w:r>
        <w:t xml:space="preserve">   River Vixens    </w:t>
      </w:r>
      <w:r>
        <w:t xml:space="preserve">   Serpents    </w:t>
      </w:r>
      <w:r>
        <w:t xml:space="preserve">   Southside    </w:t>
      </w:r>
      <w:r>
        <w:t xml:space="preserve">   Sweet Pea    </w:t>
      </w:r>
      <w:r>
        <w:t xml:space="preserve">   Sweetwater River    </w:t>
      </w:r>
      <w:r>
        <w:t xml:space="preserve">   Toni Topaz    </w:t>
      </w:r>
      <w:r>
        <w:t xml:space="preserve">   twins    </w:t>
      </w:r>
      <w:r>
        <w:t xml:space="preserve">   Veronica Lodge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Riverdale</dc:title>
  <dcterms:created xsi:type="dcterms:W3CDTF">2021-10-11T15:37:24Z</dcterms:created>
  <dcterms:modified xsi:type="dcterms:W3CDTF">2021-10-11T15:37:24Z</dcterms:modified>
</cp:coreProperties>
</file>