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Riverdale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final movie played at the drive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project being built on the drive in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betty’s sisters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does archie’s dad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day did jason blossom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name of archie’s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betty’s real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new drug in town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name of the serpents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sport does kevin play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the trailer park where jughead and FP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polly escape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cheryl’s twitter handle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production did riverdale put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dies the murdered call himself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mysterious buyer of the drive in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 the first serpent to befriend jughead at south side high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son of the football coach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betty ask to write for the blue and gold with 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father of polly’s babies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moose’s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teacher does archie date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 </dc:title>
  <dcterms:created xsi:type="dcterms:W3CDTF">2021-10-11T15:37:11Z</dcterms:created>
  <dcterms:modified xsi:type="dcterms:W3CDTF">2021-10-11T15:37:11Z</dcterms:modified>
</cp:coreProperties>
</file>