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Topaz    </w:t>
      </w:r>
      <w:r>
        <w:t xml:space="preserve">   Soqm    </w:t>
      </w:r>
      <w:r>
        <w:t xml:space="preserve">   Thisle house    </w:t>
      </w:r>
      <w:r>
        <w:t xml:space="preserve">   Thorn hill    </w:t>
      </w:r>
      <w:r>
        <w:t xml:space="preserve">   Nana Blossom    </w:t>
      </w:r>
      <w:r>
        <w:t xml:space="preserve">   Pop    </w:t>
      </w:r>
      <w:r>
        <w:t xml:space="preserve">   Ben    </w:t>
      </w:r>
      <w:r>
        <w:t xml:space="preserve">   Jellybean    </w:t>
      </w:r>
      <w:r>
        <w:t xml:space="preserve">   Mary    </w:t>
      </w:r>
      <w:r>
        <w:t xml:space="preserve">   Macoy    </w:t>
      </w:r>
      <w:r>
        <w:t xml:space="preserve">   Pussy cats    </w:t>
      </w:r>
      <w:r>
        <w:t xml:space="preserve">   Keller    </w:t>
      </w:r>
      <w:r>
        <w:t xml:space="preserve">   Chick    </w:t>
      </w:r>
      <w:r>
        <w:t xml:space="preserve">   Chuck    </w:t>
      </w:r>
      <w:r>
        <w:t xml:space="preserve">   G and G    </w:t>
      </w:r>
      <w:r>
        <w:t xml:space="preserve">   Joaquin    </w:t>
      </w:r>
      <w:r>
        <w:t xml:space="preserve">   Sugar man    </w:t>
      </w:r>
      <w:r>
        <w:t xml:space="preserve">   Jingle jangel    </w:t>
      </w:r>
      <w:r>
        <w:t xml:space="preserve">   Dilton    </w:t>
      </w:r>
      <w:r>
        <w:t xml:space="preserve">   Lodge    </w:t>
      </w:r>
      <w:r>
        <w:t xml:space="preserve">   Mantel    </w:t>
      </w:r>
      <w:r>
        <w:t xml:space="preserve">   Andrews    </w:t>
      </w:r>
      <w:r>
        <w:t xml:space="preserve">   Jones    </w:t>
      </w:r>
      <w:r>
        <w:t xml:space="preserve">   Blossom    </w:t>
      </w:r>
      <w:r>
        <w:t xml:space="preserve">   Cooper    </w:t>
      </w:r>
      <w:r>
        <w:t xml:space="preserve">   Hiarm    </w:t>
      </w:r>
      <w:r>
        <w:t xml:space="preserve">   Hermione    </w:t>
      </w:r>
      <w:r>
        <w:t xml:space="preserve">   Bughead    </w:t>
      </w:r>
      <w:r>
        <w:t xml:space="preserve">   Cheryl    </w:t>
      </w:r>
      <w:r>
        <w:t xml:space="preserve">   The farm    </w:t>
      </w:r>
      <w:r>
        <w:t xml:space="preserve">   Hal    </w:t>
      </w:r>
      <w:r>
        <w:t xml:space="preserve">   Polly    </w:t>
      </w:r>
      <w:r>
        <w:t xml:space="preserve">   Clifford    </w:t>
      </w:r>
      <w:r>
        <w:t xml:space="preserve">   Penelope    </w:t>
      </w:r>
      <w:r>
        <w:t xml:space="preserve">   Jason    </w:t>
      </w:r>
      <w:r>
        <w:t xml:space="preserve">   Bulldogs    </w:t>
      </w:r>
      <w:r>
        <w:t xml:space="preserve">   Reggie    </w:t>
      </w:r>
      <w:r>
        <w:t xml:space="preserve">   Josie    </w:t>
      </w:r>
      <w:r>
        <w:t xml:space="preserve">   Kevin    </w:t>
      </w:r>
      <w:r>
        <w:t xml:space="preserve">   Fangs    </w:t>
      </w:r>
      <w:r>
        <w:t xml:space="preserve">   Sweet pea    </w:t>
      </w:r>
      <w:r>
        <w:t xml:space="preserve">   Gholies    </w:t>
      </w:r>
      <w:r>
        <w:t xml:space="preserve">   Serpents    </w:t>
      </w:r>
      <w:r>
        <w:t xml:space="preserve">   Blackhood    </w:t>
      </w:r>
      <w:r>
        <w:t xml:space="preserve">   Fp    </w:t>
      </w:r>
      <w:r>
        <w:t xml:space="preserve">   Toni    </w:t>
      </w:r>
      <w:r>
        <w:t xml:space="preserve">   Veronica    </w:t>
      </w:r>
      <w:r>
        <w:t xml:space="preserve">   Alice    </w:t>
      </w:r>
      <w:r>
        <w:t xml:space="preserve">   Fred    </w:t>
      </w:r>
      <w:r>
        <w:t xml:space="preserve">   Archie    </w:t>
      </w:r>
      <w:r>
        <w:t xml:space="preserve">   Betty    </w:t>
      </w:r>
      <w:r>
        <w:t xml:space="preserve">   Jughead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 </dc:title>
  <dcterms:created xsi:type="dcterms:W3CDTF">2021-10-11T15:37:50Z</dcterms:created>
  <dcterms:modified xsi:type="dcterms:W3CDTF">2021-10-11T15:37:50Z</dcterms:modified>
</cp:coreProperties>
</file>